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oto tłum i który jest nazywany Judasz jeden z dwunastu naprzód poszedł ich i zbliżył się Jezusa by pocałować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(nadciągnął) tłum oraz jeden z Dwunastu* zwany Judaszem; idąc przed nimi, zbliżył się (on) do Jezusa, aby Go pocałować.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on (gdy mówił), oto tłum, i nazywany Judą, jeden (z) dwunastu, szedł na przedzie ich i zbliżył się do Jezusa, (by) pocałować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oto tłum i który jest nazywany Judasz jeden (z) dwunastu naprzód poszedł ich i zbliżył się Jezusa (by) pocałować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2024-05-20T15:27:59Z</dcterms:modified>
</cp:coreProperties>
</file>