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4"/>
        <w:gridCol w:w="3230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Go mówiąc kobieto nie znam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się, mówiąc: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Nie znam go, kobieto.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Go mówiąc kobieto nie znam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wyparł się: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zaparł się go, mówiąc: Kobieto,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go zaprzał, mówiąc: Niewiasto!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go zaprzał, mówiąc: Niewiasto,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 temu, mówiąc: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zaparł się, mówiąc: Niewiasto,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wyparł się i oznajmił: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zaprzeczył, mówiąc: „Kobieto, nie znam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zaprzeczył oświadczając: „Nie znam Go, kobieto”.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jednak zaprzeczył i powiedział: - Nie znam go, dziewczyno!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Kobieto, nie znam Go - zaprzeczył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відрікся, кажучи: Жінко, я не знаю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zaparł się powiadając: Nie znałem i nie znam go, kobieto.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go zaparł, mówiąc: Kobieto,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zaprzeczył: "Pani, nawet go nie znam".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temu zaprzeczył, mówiąc: ”Nie znam go, niewiasto”.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—Kobieto, nawet Go nie znam!—zaprzeczył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2024-05-20T14:28:58Z</dcterms:modified>
</cp:coreProperties>
</file>