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Słowo; 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ono Słowo było u Boga, a Bogiem było ono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 Boga,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zwrócone ku Bogu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-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to Słowo było u Boga, Bogiem było to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Słowo było u Boga i było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Спочатку було слово, і слово було в Бога, і слово було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nieokreślonym prapoczątku był określony odwzorowany wniosek, i ten odwzorowany wniosek był istotnie intymnie do określonego boga, i jakiś nieokreślony bóg był ten odwzorowany wniosek.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od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Słowo było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 Słowo, a Słowo był u Boga i Słowo był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Było ono u Boga i było 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2024-05-15T12:24:31Z</dcterms:modified>
</cp:coreProperties>
</file>