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3"/>
        <w:gridCol w:w="3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życiem było, a ― życie było ― światłem ―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 było a życie było światło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życie,* a życie było światłem**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nim, życie(m) było*, i życie było światłem ludzi.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 było a życie było światło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 a życie było światłem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 a życie było światłością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niem był żywot, a żywot był oną światłością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 żywot, a żywot był światłością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 a życie było światłością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 a życie było światłością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Nim, było życiem. Życie zaś było światłością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życiem. A życie to było światłością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było życie, to życie było światłem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było życie, a życie było światłem dla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stało, w Nim było życiem, a życie było światłością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ньому було життя - і життя було світлом для людей,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 organiczne było, i to życie było to określone światło (określonych człowieków 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jest życie, a życie jest światłem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 a to życie było światłością ludzkości.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niego, było życie, a życie było światłem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było życie, a życie jest dla ludzi światłem.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36:10&lt;/x&gt;; &lt;x&gt;500 5:26&lt;/x&gt;; &lt;x&gt;500 11:25&lt;/x&gt;; &lt;x&gt;500 14:6&lt;/x&gt;; &lt;x&gt;510 3:15&lt;/x&gt;; &lt;x&gt;650 7:16&lt;/x&gt;; &lt;x&gt;690 1:2&lt;/x&gt;; &lt;x&gt;690 5:11-12&lt;/x&gt;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8:12&lt;/x&gt;; &lt;x&gt;500 9:5&lt;/x&gt;; &lt;x&gt;500 12:46&lt;/x&gt;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Dwie możliwości: "które stało się w nim, życiem było" oraz "bez niego nie stało się ani jedno, które się stało. W nim życie było."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2024-05-21T10:27:52Z</dcterms:modified>
</cp:coreProperties>
</file>