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tak powiedział: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najpierw znalazł Szymona, swego brata, i powiedział do niego: Znaleźliśmy Mesjasza — co się tłumaczy: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Szymona, brata swego własnego, i rzekł mu: Znaleźliśmy Mesyjasza, co się wykłada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pierwej nalazł Szymona, brata swego, i rzekł mu: Naleźliśmy Mesjasza (co jest, wyłożywszy,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swego brata i rzekł do niego: Znaleźliśmy Mesjasza – to znaczy: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Szymona, brata swego, i rzekł do niego: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swojego brata Szymona i powiedział do niego: Znaleźliśmy Mesjasza –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brata, Szymona i oznajmił mu: „Znaleźliśmy Mesjasza”,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Odszukał on najpierw swego brata Szymona i powiedział mu: „Odkryliśmy Mesjasza” — w przekładzie znaczy to „Chrystusa”, [„Namaszczonego”].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Pierwszym zaś, którego spotkali był właśnie jego brat. Szymon. Andrzej powiedział: - Znaleźliśmy Mesjasza, (to znaczy: Chrystusa).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spotyka najpierw swego brata Szymona i mówi mu: - Spotkaliśmy Mesjasza,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розшукав спочатку свого брата Симона й каже йому: Ми знайшли Месію - тобто в перекладі -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ten właśnie wpierw brata swojego Simona i powiada mu: Znaleźliśmy tego wiadomego messiasa - które jest przekładane przez Hermesa: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znajduje najpierw swojego brata Szymona i mu mówi: Znaleźliśmy Mesjasza (co jest tłumaczone jako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odszukał swego brata Szim'ona i powiedział mu: "Znaleźliśmy Masziacha!" (słowo to oznacza "ten, który został namaszczony").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swego brata Szymona i powiedział do niego: ”Znaleźliśmy Mesjasza” (co w tłumaczeniu znaczy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później Szymona i powiedział: —Znaleźliśmy Mesjasza! (to znaczy: „Chrystusa”).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2024-05-15T16:04:50Z</dcterms:modified>
</cp:coreProperties>
</file>