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25"/>
        <w:gridCol w:w="48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Natanael: Rabbi, Ty jesteś ― Syn ― Boga, Ty król jesteś ―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Natanael i mówi Mu Rabbi Ty jesteś Syn Boga Ty jesteś Król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Natanael powiedział Mu: Rabbi! Ty jesteś Synem Boga,* Ty jesteś królem**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 Natanael: Rabbi, ty jesteś Syn Boga, ty król jesteś Izraela.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Natanael i mówi Mu Rabbi Ty jesteś Syn Boga Ty jesteś Król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Mistrzu! — zawołał Natanael. — Ty jesteś Synem Boga, Ty jesteś Królem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Natanael: Mistrzu, ty jesteś Synem Bożym, ty jesteś królem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Natanael i rzekł mu: Mistrzu! tyś jest on Syn Boży, tyś jest on król Izraelski.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Natanael i rzekł: Rabbi, tyś jest Syn Boży, tyś jest król Izraelski!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Natanael: Rabbi, Ty jesteś Synem Bożym, Ty jesteś Królem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Natanael: Mistrzu! Ty jesteś Synem Bożym, Ty jesteś królem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Natanael oznajmił: Rabbi, Ty jesteś Synem Boga, Ty jesteś Królem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Natanael wyznał: „Rabbi, Ty jesteś Synem Bożym! Ty jesteś królem Izraela!”.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Natanael powiedział: „Rabbi, Ty jesteś Synem Boga, Ty Królem jesteś Izraela!”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Natanel zawołał: - Rabbi, ty jesteś Synem Boga! Ty jesteś królem Izraela!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Natanael Mu odrzekł: - Rabbi, Tyś jest Syn Boży! Tyś Król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Відповів Натанаїл [і сказав] йому: Равві, ти Син Божий, ти Цар Ізраїлю.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Odróżnił się mu Nathanael: Rabinie, ty jakościowo jesteś ten wiadomy syn tego wiadomego boga, ty (ten wiadomy) król jakościowo jesteś tego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Natanel i mu rzekł: Nauczycielu Mistrzu, ty jesteś Synem Boga, ty jesteś Królem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Natanel rzekł: "Rabbi, jesteś Synem Bożym! Jesteś Królem Israela!"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Natanael mu powiedział: ”Rabbi, tyś jest Syn Boży, tyś jest król Izraela”.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—Nauczycielu! Jesteś Synem Boga! Jesteś Królem Izraela!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4:3&lt;/x&gt;; &lt;x&gt;470 14:33&lt;/x&gt;; &lt;x&gt;470 16:16&lt;/x&gt;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2:2&lt;/x&gt;; &lt;x&gt;500 12:13&lt;/x&gt;; &lt;x&gt;500 19:19&lt;/x&gt;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2024-05-13T19:48:12Z</dcterms:modified>
</cp:coreProperties>
</file>