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9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mu: Że powiedziałem ci, że zobaczyłem cię pod ― figowcem, uwierzyłeś? 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Czy wierzysz, ponieważ ci powiedziałem, że widziałem cię pod figowcem? Zobaczysz więcej niż 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powiedziałem ci, że zobaczyłem cię popod figowcem, wierzysz? Większe (od)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gdyż powiedziałem ci zobaczyłem cię pod figowcem wierzysz większe niż te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mu powiedział: Wierzysz dlatego, że widziałem cię pod figowcem? Zobaczysz o wiele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Czy wierzysz dlatego, że ci powiedziałem: Widziałem cię pod drzewem figowym? Ujrzysz większe rzeczy niż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Odpowiedział Jezus i rzekł mu: Iżem ci powiedział: Widziałem cię pod figowem drzewem, wierzysz; większe rzeczy nad te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Iżem ci powiedział: Widziałem cię pod figą, wierzysz? Więtszą nad te ujźrzysz.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mu Jezus: Czy dlatego wierzysz, że powiedziałem ci: Widziałem cię pod figowcem? Zobaczysz jeszcze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dlatego wierzysz, że powiedziałem ci, iż cię widziałem pod figowym drzewem? Ujrzysz większe rzeczy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zapytał: Czy wierzysz dlatego, że powiedziałem: Widziałem cię pod drzewem figowym? Zobaczysz jeszcze większe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„Wierzysz, ponieważ powiedziałem ci: Ujrzałem cię pod drzewem figowym; zobaczysz jeszcze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rzekł mu: „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wierzysz, bo ci powiedziałem, że cię widziałem pod figowcem? Więcej niż to zobaczysz”.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Czy wierzysz dlatego, że powiedziałem, iż widziałem cię pod drzewem figowym? Zobaczysz coś większego niż 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 mu odpowiedział: - Uwierzyłeś bo ci powiedziałem, że widziałem cię pod drzewem figowym. Zobaczysz więcej niż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повірив тому, що я сказав тобі, що побачив тебе під смоковницею? Ще більше від цього побачиш!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Że rzekłem ci, że ujrzałem cię z góry w dole tej figi, wtwierdzasz do rzeczywistości ? Większe od tych właśnie ujrzysz.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odpowiadając, mu rzekł: Wierzysz, ponieważ ci powiedziałem, że zobaczyłem cię pod figowcem? Większe rzeczy od tych zobaczysz.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"Wierzysz w to wszystko tylko dlatego, że powiedziałem, że cię widziałem pod drzewem figowym? Zobaczysz większe rzeczy niż to!"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Jezus rzekł do niego: ”Czy dlatego wierzysz, że ci powiedziałem, iż ujrzałem cię pod drzewem figowym? Zobaczysz rzeczy większe niż te”.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—Wierzysz w to, ponieważ powiedziałem, że widziałem cię, gdy byłeś pod drzewem figowym?—odparł Jezus. —Ujrzysz jeszcze więcej!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2024-05-18T18:23:28Z</dcterms:modified>
</cp:coreProperties>
</file>