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6"/>
        <w:gridCol w:w="6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zwoju Psalmów: Niech jego siedziba stanie się pusta i niech nie będzie w niej mieszkającego .* oraz: Niech jego opiekuństwo** *** weźmie (ktoś) inny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Śpiewów*: "Niech się stanie siedziba jego pustkowiem i nie niech będzie zamieszkującego w niej", i: "Doglądanie jego niech weźmie inny".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opiekuństwo, ἐπισκοπή, l.: urząd nadzorczy, biskupstwo, &lt;x&gt;610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Tradycyjnie: "Psalmów".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2024-05-15T11:31:47Z</dcterms:modified>
</cp:coreProperties>
</file>