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usłyszawszy chwalili Pana powiedzieli zarówno mu widzicie bracie ile dziesiątków tysięcy są Judejczyków którzy uwierzyli i wszyscy zapaleńcy Prawa pozostają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chwalili Boga* – i powiedzieli mu: Widzisz, bracie, ile jest wśród Żydów tysięcy** tych, którzy uwierzyli, a wszyscy pozostają gorliwcami*** Prawa;****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usłyszawszy oddawali chwałę Bogu. Powiedzieli także mu: "Oglądasz, bracie, jak wielkie dziesiątki tysięcy* są wśród Judejczyków (z tych) (którzy uwierzyli), i wszyscy fanatykami Prawa są.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usłyszawszy chwalili Pana powiedzieli zarówno mu widzicie bracie ile dziesiątków tysięcy są Judejczyków którzy uwierzyli i wszyscy zapaleńcy Prawa pozostają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Jerozolimie mieszkało wówczas 20-50 tys. ludzi (&lt;x&gt;510 21:20&lt;/x&gt;L.).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22:3&lt;/x&gt;; &lt;x&gt;550 1:14&lt;/x&gt;; &lt;x&gt;570 3:6&lt;/x&gt;; &lt;x&gt;520 10:2&lt;/x&gt;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6:14&lt;/x&gt;; &lt;x&gt;510 15:1&lt;/x&gt;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"dziesiątki tysięcy" - określenie oznaczające wielką ilość.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2024-05-20T16:39:59Z</dcterms:modified>
</cp:coreProperties>
</file>