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Trofimosem* z Efezu i sądzili, że Paweł wprowadził go do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bowiem (widzącymi wcześniej) Trofima Efezjanina w mieście razem z nim, którego sądzili, że do świątyni wprowadził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20:4&lt;/x&gt;; &lt;x&gt;620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2024-05-20T15:24:12Z</dcterms:modified>
</cp:coreProperties>
</file>