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miał się ku końcowi, wyruszyliśmy odprowadzani przez wszystkich, wraz z ich żonami i dziećmi, aż za miasto. Na wybrzeżu zgięliśmy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odeszliśmy i wyruszyliśmy w drogę, a wszyscy z żonami i dziećmi odprowadzili nas za miasto. A uklęknąwszy na wybrzeżu,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przemieszkali one dni, wyszedłszy, poszliśmy, a wszyscy nas prowadzili z żonami i z dziatkami aż za miasto, a klęknąwszy na kolana na brzegu,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wymieszkali dni, wyszedszy poszliśmy, a wszyscy nas prowadzili z żonami i z dziatkami aż za miasto, a klęknąwszy na kolana nad brzegiem,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wybraliśmy się w drogę, a wszyscy z żonami i dziećmi odprowadzili nas za miasto. Na wybrzeżu padliśmy na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nasz pobyt się skończył, wyruszyliśmy i udaliśmy się w drogę, a wszyscy wraz z żonami i dziećmi towarzyszyli nam aż za miasto, a padłszy na kolana na wybrzeżu,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wyruszyliśmy jednak i udaliśmy się w drogę, a wszyscy wraz z żonami i dziećmi odprowadzili nas aż za miasto. Na wybrzeżu padliśmy na kolana,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tych kilku dni opuściliśmy ich. Wszyscy razem z żonami i dziećmi odprowadzili nas aż za miasto. Uklękliśmy tam na brzegu morza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te dni dobiegły końca, ruszyliśmy w drogę. Wszyscy wraz z kobietami i dziećmi odprowadzili nas aż za miasto. Nad morzem uklęknęliśmy i pomodliliśmy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tygodnia opuściliśmy miasto; wszyscy razem z żonami i dziećmi odprowadzili nas do portu, a tam uklękliśmy i wspólnie się pomodliliśmy.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tam nasz pobyt, wyruszyliśmy w drogę. Odprowadzili nas wszyscy z żonami i dziećmi aż za miasto; uklękliśmy na wybrzeżu i razem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dokonało, że wypełniliśmy te dni, wyszliśmy oraz poszliśmy, a wszyscy odprowadzali nas aż poza miasto, razem z kobietami i dziećmi. Zaś na plaży zgięliśmy kolana i się pomodliliśmy.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minął tydzień, wyruszyliśmy w dalszą drogę. Wszyscy oni wraz z żonami i dziećmi towarzyszyli nam, aż wyszliśmy z miasta. Klęcząc na plaży i 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zatem dopełniły dni, wyszliśmy i udaliśmy się w drogę; a wszyscy, wraz z niewiastami i dziećmi, odprowadzili nas aż za miasto. Uklękliśmy na wybrzeżu,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tygodniu wyruszyliśmy z miasta i udaliśmy się do portu, a wszyscy wierzący—mężczyźni wraz z żonami i dziećmi—odprowadzili nas. Nad brzegiem morza uklękliśmy i wspólnie modliliśmy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2024-06-02T09:25:52Z</dcterms:modified>
</cp:coreProperties>
</file>