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nam wypełnić te dni wyszedłszy szliśmy odprowadzając nas wszyscy razem z kobietami i dziećmi aż do na zewnątrz miasta i położywszy kolana na brzegu pomodliliśmy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przyszło nam skończyć dni (pobytu), wyruszyliśmy i szliśmy, odprowadzani przez wszystkich wraz z żonami i dziećmi, aż poza miasto, a zginając kolana na wybrzeżu, pomodliliśmy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się, (że) my wypełnić* (te) dni, wyszedłszy szliśmy, (odprowadzali) nas wszyscy razem z kobietami i dziećmi aż na zewnątrz miasta. I położywszy kolana** na plaży, pomodliwszy się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nam wypełnić (te) dni wyszedłszy szliśmy odprowadzając nas wszyscy razem z kobietami i dziećmi aż do na zewnątrz miasta i położywszy kolana na brzegu pomodliliśmy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wypełniliśmy".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"położywszy kolana" - inaczej: uklęknąwszy.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2024-05-20T15:26:16Z</dcterms:modified>
</cp:coreProperties>
</file>