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― Synu Jego ― co stał się z  nasienia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swoim Synu, pochodzącym z nasienia Dawida* według ciała,**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Jego, (który stał się)* z nasienia** Dawida co do ciała,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pochodzeniu Jezusa od Dawida, zob. &lt;x&gt;470 1:1&lt;/x&gt;, 6, 20; &lt;x&gt;490 1:27&lt;/x&gt;; &lt;x&gt;500 7:42&lt;/x&gt;; &lt;x&gt;510 13:23&lt;/x&gt;.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20:30&lt;/x&gt;; &lt;x&gt;470 22:42&lt;/x&gt;; &lt;x&gt;620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imiesłów grecki przekładany jest na zdanie względne lub okolicznikowe, sygnalizują to tu i w następnych księgach nawiasy.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2024-05-16T21:26:38Z</dcterms:modified>
</cp:coreProperties>
</file>