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57"/>
        <w:gridCol w:w="499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Ochrzciłem też i dom Stefanasa;* poza tym nie wiem, czy kogoś innego ochrzciłem.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Zanurzyłem zaś także Stefanasa dom; w końcu nie wiem, czy kogoś innego zanurzyłem.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Zanurzyłem zaś i Stefana dom w końcu nie wiem czy kogoś innego zanurzyłem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&lt;x&gt;530 16:15&lt;/x&gt;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2024-05-21T02:24:21Z</dcterms:modified>
</cp:coreProperties>
</file>