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7"/>
        <w:gridCol w:w="56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niskiego rodu świata i które jest wzgardzone wybrał Bóg i nie istniejące aby to co istniejące mógłby unieważnić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to, co u świata niskiego rodu, co wzgardzone, wybrał Bóg – to, co jest niczym,* aby to, co jest czymś, unieważnić,**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nieurodzone świata, i za nic miane wybrał sobie Bóg, nie istniejące, aby istniejące uznał za bezużyteczne*,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niskiego rodu świata i które jest wzgardzone wybrał Bóg i nie istniejące aby (to, co) istniejące mógłby unieważnić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w oczach świata uchodzi za niskiego rodu, co wzgardzone — to, co jest niczym, Bóg wybrał, aby unieważnić to, co jest czymś.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to, co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nieszlachetne u świata i wzgardzone, wybrał Bóg, a nawet to, co nie jest, aby to, co jest, obrócić wniwecz;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podłego rodu u świata i wzgardzone wybrał Bóg, owszem te rzeczy, których nie masz, aby te, które są, zniszczył.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podłe świata, i wzgardzone wybrał Bóg, i te, których nie masz, aby zniszczył te, które są: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to, co nieszlachetnie urodzone według świata oraz wzgardzone, i to, co [w ogóle] nie jest, wyróżnił Bóg, by to, co jest, unicestwić,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to, co jest niskiego rodu u świata i co wzgardzone, wybrał Bóg, w ogóle to, co jest niczym, aby to, co jest czymś, unicestwić,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nieszlachetnie urodzone według świata i pogardzane, i to, co nie jest, wybrał Bóg, aby to, co jest, pozbawić znaczenia,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wybrał właśnie to, co w ocenie świata nie jest szlachetnie urodzone, co jest wzgardzone, i to, co nie jest, aby unicestwić to, co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co zupełnie bez rodu według świata, i co za nic miane, co zgoła nie istnieje, wybrał Bóg, by tego, co istnieje, okazać bezużyteczność,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wybrał to, co świat ma za nic, co marne i wzgardzone, aby to, co się liczy w świecie, pozbawić znaczenia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wybrał również to, co świat ma za nic i uważa za nieszlachetnie urodzone oraz godne pogardy, aby unicestwić to, co czymś jest,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Бог вибрав неблагородне у світі, і погорджене, і незначне, щоб знесилити значуще,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także wybrał sobie to nisko urodzone świata, zlekceważone, to nieistniejące, by wniwecz obrócić istniejące;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wybrał Bóg to, co świat ma za pospolite albo za nic uważa, aby unicestwić to, co świat uznaje za ważne;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wybrał to, co nieszlachetne u świata, i to, na co się patrzy z góry, to, czego nie ma, by obrócić wniwecz to, co jest,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wybrał tych, którzy w oczach świata są nikim, aby pokazać marność tych, którzy myślą, że są kimś.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2:6&lt;/x&gt;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4:17&lt;/x&gt;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2024-05-16T13:35:51Z</dcterms:modified>
</cp:coreProperties>
</file>