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38"/>
        <w:gridCol w:w="3196"/>
        <w:gridCol w:w="44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aby nie chlubiłoby się każde ciało przed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aby żadne ciało nie chlubiło się przed Bogiem.*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żeby nie chełpiło się* każde ciało przed Bogiem.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aby nie chlubiłoby się każde ciało przed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nikt nie może szczycić się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chlubiło się przed nim żadne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nie chlubiło żadne ciało przed obliczem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żadne ciało przed oczyma jego nie chlubiło.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by się żadne stworzenie nie chełpiło wobec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żaden człowiek nie chełpił się przed obliczem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żaden człowiek nie mógł się chlubić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nikt nie może wynosić się wobec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nikt nie chełpił się sobą wobec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aby żaden człowiek nie mógł szukać własnej chwały wobec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celu, aby nikt z ludzi nie chlubił się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жодне тіло не похвалялося перед Богом.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nie przechwalała wobec Niego żadna cielesna natura.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aby nikt nie chełpił się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żadne ciało nie chlubiło się wobec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pozbawił ludzi powodów do dumy.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9:23&lt;/x&gt;; &lt;x&gt;520 3:27&lt;/x&gt;; &lt;x&gt;560 2:9&lt;/x&gt;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2024-05-16T18:42:04Z</dcterms:modified>
</cp:coreProperties>
</file>