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9"/>
        <w:gridCol w:w="5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zawsze o was z powodu łaski Boga tej która została dana wam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za was zawsze,* za łaskę Bożą,** daną wam w Chrystusie Jezusie,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Bogu memu* każdej chwili za was z powodu łaski Boga, (tej)** danej wam w Pomazańcu Jezusie,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zawsze o was z powodu łaski Boga (tej) która została dana wam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za was zawsze, za łaskę Bożą, daną wam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dziękuję mojemu Bogu za was, za łaskę Bożą, która została wam dana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zawsze za was dla łaski Bożej, która wam jest dana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zawsze za was z łaski Bożej, która jest wam dana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mojemu dziękuję wciąż za was, za łaskę daną wam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zawsze za was, za łaskę Bożą, która wam jest dana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dziękuję mojemu Bogu za was z powodu łaski Bożej, która została wam dana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dziękuję za was mojemu Bogu, za łaskę Bożą, którą otrzymaliście dzięki Chrystusowi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nieustannie za was Bogu mojemu, za łaskę Boga, daną wam w Chrystusie Jezusie,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Zawsze dziękuję mojemu Bogu za was i za łaskę, którą Bóg was obdarzył w Chrystusie Jezusie,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dziękuję Bogu mojemu za was z powodu udzielenia wam łaski Bożej w 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Завжди дякую моєму Богові за вас, за ласку Божу, дану вам у Христі Ісусі,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dziękuję za was mojemu Bogu z powodu danej wam w Jezusie Chrystusie łaski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memu za was zawsze ze względu na miłość i dobroć Bożą daną wam przez Mesjasza Jeszuę,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dziękuję Bogu za was ze względu na niezasłużoną życzliwość Bożą, którą was obdarzono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nieustannie dziękuję Bogu za was i za łaskę, którą okazał wam dzięki Chrystusowi.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1:8&lt;/x&gt;; &lt;x&gt;560 1:16&lt;/x&gt;; &lt;x&gt;600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5:2&lt;/x&gt;; &lt;x&gt;530 15:10&lt;/x&gt;; &lt;x&gt;540 12:9&lt;/x&gt;; &lt;x&gt;630 2:11-12&lt;/x&gt;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"naszemu".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rodzajnik. Rodzajniki pierwotnie były zaimkami wskazującymi.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2024-05-17T10:45:40Z</dcterms:modified>
</cp:coreProperties>
</file>