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to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tego pragnąc, poczynałem sobie lekkomyślnie? Albo czy planując, planuję według ciała,* tak że moje „tak, tak” jest jednocześnie „nie, nie”?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postanawiając, czy zatem lekkomyślnością posłużyłem się? Lub co postanawiam, według ciała postanawiam, aby było* u mnie (to) "tak tak" i (tym) "nie nie"?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(to) tak tak i nie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2024-05-15T21:53:43Z</dcterms:modified>
</cp:coreProperties>
</file>