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3"/>
        <w:gridCol w:w="3429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, kto się chlubi, niech się chlubi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chełpiący się w Panu niech się chełpi;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się chlubi, niech się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się chlubi, w Panu niech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tedy chlubi, niech się Panu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przechwala, niech się w Panu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chlubi, w Panu niech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tedy chlubi, w Panu niechaj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się chlubi, niech się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się chlubić, niech się chlubi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chwali Panem niech się chwali.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ʼKto się chlubi, niech w Panu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хвалиться,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chlubi, niechaj się w Panu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każdy, kto chce się chlubić, chlubi się Adonai;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Jedynym powodem do dumy jest nasz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2024-05-20T17:14:10Z</dcterms:modified>
</cp:coreProperties>
</file>