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 zamieszkałych w Filippi, wraz z przełożonymi i opiekunami: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wszystkim świętym w Chrystusie Jezusie, którzy są w mieście Filipis, z biskupami i z dyjakonami.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Chrystusa: wszystkim świętym w Chrystusie Jezusie, którzy są w Filipiech, z Biskupy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wraz z biskupami i z 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razem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Chrystusa Jezusa, do wszystkich świętych w Chrystusie Jezusie, do tych, którzy są w Filippach razem z biskupami i diakonami: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 do wszystkich wyznawców Jezusa Chrystusa oraz do biskupów i diakonów w Filippi.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zamieszkałych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 й Тимофій, раби Ісуса Христа, - усім святим в Ісусі Христі, що є в Филипах, з єпископами і дияконами: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Filippach, razem z opiekunami i sługami w określonych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i Tymoteusz, niewolnicy Mesjasza Jeszui, do całego ludu Bożego zjednoczonego z Mesjaszem Jeszuą, a mieszkającego w Filippi, wraz z przywódcami zgromadzenia i szammaszim: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niewolnicy Jezusa Chrystusa, do wszystkich świętych w jedności z Jezusem Chrystusem, którzy są w Filippi, wraz z nadzorcami i sługami pomocniczymi: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jako słudzy Chrystusa Jezusa, piszemy do wszystkich świętych w Filippi—wraz z przywódcami i ich pomocnikami.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2024-05-15T10:47:55Z</dcterms:modified>
</cp:coreProperties>
</file>