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1"/>
        <w:gridCol w:w="4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posłałem go, aby zobaczywszy go znów, rozradowalibyście się i ja mniej smutny byłbym.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Pilnie więc go posyłam,* abyście widząc go, znów się uradowali, a ja bym był spokojniejszy.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gorliwiej więc posłałem go, aby zobaczywszy go znowu rozradowalibyście się i ja bardziej bez smutku byłbym.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gorliwie więc posłałem go aby zobaczywszy go znowu rozradowalibyście się i ja bardziej bez smutku byłbym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prędzej więc go posyłam. Niech was ucieszy jego widok, a mnie niech ubędzie nieco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pilniej posłałem go, abyście widząc go znowu, ucieszyli się,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tem ochotniej posłałem go, abyście zasię ujrzawszy go, uweselili się, a ja abym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rychlej tedy posłałem go, abyście go ujźrzawszy, zaś się weselili, a ja bym był bez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tym śpieszniej go posyłam, żebyście wy, ujrzawszy go, ponownie się uradowali, i żebym ja się mniej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posłałem go, abyście wy, ujrzawszy go, uradowali się znowu, a ja żebym miał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szybciej więc go posłałem, abyście na jego widok znowu się ucieszyli, a ja żebym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prędzej więc go posyłam, abyście znowu ucieszyli się na jego widok i abym ja też mniej się martwił.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tym chętniej go wysyłam, abyście, widząc go, wrócili do radości, a ja żebym już uwolnił się od smutku.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jak najprędzej go wysłałem. Cieszcie się z jego powrotu, a ja nie będę musiał już się martwić.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tym spieszniej go wysyłam, żebyście, ujrzawszy go, ucieszyli się znowu; ja zaś będę mniej strapiony.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швидко послав я його, щоб, побачивши його, ви знову зраділи, та і я був без смутку.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tym gorliwiej go posłałem, byście kiedy go zobaczycie znowu się ucieszyli, a ja bym był mniej zasmucony.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bardziej pragnę go wysłać, abyście się uradowali, widząc go z powrotem, ja natomiast mniej się będę 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tym śpieszniej go wysyłam, żebyście, ujrzawszy go, znowu się radowali, a ja żebym doznawał mniej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wysłałem go do was, aby sprawić wam radość jego przybyciem i bym ja nie musiał się już o niego niepokoić.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posłałem; aor. epistolarny (w czasie czytania listu będzie to czynność przeszła).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2024-05-20T17:27:43Z</dcterms:modified>
</cp:coreProperties>
</file>