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8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dobre sumienie,* ** które niektórzy odrzucili*** i co do wiary stali się rozbitkami.****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wiarę i dobre sumienie, które niektórzy odepchnąwszy od siebie, co do wiary przeżyli rozbicie się okrętu*;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sumienie, συνείδησις, zbitka przedrostka współ i rz wiedza; to obszar w ludzkim jestestwie, w którym człowiek i Bóg wiedzą to samo albo mogą dojść do wspólnego zdania (&lt;x&gt;520 2:15&lt;/x&gt;;&lt;x&gt;520 9:1&lt;/x&gt;).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odepchnęli.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potonęli, por. &lt;x&gt;540 11:25&lt;/x&gt;.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4:1&lt;/x&gt;; &lt;x&gt;610 6:9-10&lt;/x&gt;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metaforyczny, o okręcie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2024-05-14T09:52:22Z</dcterms:modified>
</cp:coreProperties>
</file>