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zobaczyć, przypominając sobie twe ― łzy, aby radością zostałbym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pragnąc cię zobaczyć* – pomny na twoje łzy – aby napełnić się radością;**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pragnąc cię zobaczyć, przypomniawszy sobie (o) twych łzach, aby radością zostałbym wypełniony,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tęskniąc ciebie zobaczyć które jest przypominane twoje łzy aby radością zostałbym wypełniony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zobaczyć. Nie mogę zapomnieć twoich łez. Tęsknię więc za radością spotkania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twoje łzy, pragnę cię zobaczyć, aby napełnić się 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wspominając na twoje łzy, abym był radością napełniony,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żądając cię widzieć, pamiętając na łzy twoje, abym był radości napełnion,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cię zobaczyć - pomny na twoje łzy - by napełniła mnie radość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Pomny na łzy twoje, pragnę cię ujrzeć, abym doznał pełnej radości;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pragnę cię zobaczyć, wspominając twoje łzy, abym w pełni doznał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twoje łzy, pragnę cię zobaczyć, aby napełnić się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o twoich łzach, pragnę cię zobaczyć, aby doznać radości,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przypominam sobie twoje łzy rozstania, chcę cię znowu zobaczyć i nacieszyć się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o twoich łzach, chciałbym ciebie zobaczyć i nacieszyć się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бажаючи бачити тебе, згадуючи твої сльози, щоб наповнитися радістю.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 także o twoich łzach, pragnę cię zobaczyć, abym został wypełniony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sobie twoje łzy i pragnę cię ujrzeć, aby mnie wypełniła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pragnąc cię zobaczyć – gdyż pamiętam twoje łzy – aby móc się napełnić 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znowu cię zobaczyć i doznać radości, bo mam w pamięci twoje łzy rozstania.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2024-05-19T06:28:29Z</dcterms:modified>
</cp:coreProperties>
</file>