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winien, to mnie przypisz;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czymś skrzywdził cię lub zawinił, przypisz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jest winien, to mnie zaliczaj*;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jakąś szkodę albo jest ci coś dłużny, mnie to przypisz.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wyrządził ci jakąś szkodę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coś winien,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jeźlić w czem niepraw, albo ci co winien, to mnie przyczytaj.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co uszkodził albo winien, to mnie przyczytaj.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wyrządził ci jakąś szkodę lub winien jest cokolwiek,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ci jakąś szkodę wyrządził albo jest ci coś winien, mnie to przypisz.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wyrządził ci jakąś niesprawiedliwość albo jest ci coś winien, zalicz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czymkolwiek cię obraził lub jest ci coś winien,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wyrządził ci jakąś szkodę lub jest ci coś winien, obciąż tym mój rachunek.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wyrządził ci jakąś szkodę lub jest ci coś winien, zapisz to na mój rachunek.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jakąś szkodę albo jest ci coś winien, zapisz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він у чомусь скривдив тебе, або що винен, то залічи це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ci uczyni jakąś niesprawiedliwość, lub jest coś winien, policz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 szkodę albo jest ci co winien, obciąż tym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wyrządził ci jakąś krzywdę albo jest ci coś winien, obciąż tym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wyrządził ci jakąś szkodę lub jest ci coś winien, policz to na mój rachunek.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Nadawca używa tu języka handlowego.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2024-05-17T14:23:22Z</dcterms:modified>
</cp:coreProperties>
</file>