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one zedrą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 i wszystkie jak szata się zestarzeją;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Oneć pominą, ale ty zostajesz; a wszystkie jako szata zwiotszeją.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poginą, a ty trwać będziesz, a wszytki jako szata zwiotszeją,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zostaniesz, i wszystko jak szata się zestarzeje,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zostajesz; I wszystkie jako szata zestarzeją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pozostaniesz. I wszystkie rzeczy jak szata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przeminie, ale Ty zostaniesz. Wszystkie rzeczy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zmarnieją, a Ty pozostaniesz, wszystkie jak szata się zestarzeją.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przeminą, ale ty trwasz wiecznie. Wszyscy się starzeją jak zużyta szata,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przetrwasz, wszystkie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згинуть, а ти - стоятимеш; і всі, мов одяг, зістаряться.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będą zniszczone, ale Ty trwasz; i wszystkie się zestarzeją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znikną, ale Ty pozostaniesz, jak odzienie się zestarzeją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będziesz wciąż trwał; i jak szata wierzchnia wszystkie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trwasz, a ono przeminie i zniszczy się jak ubranie.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2024-05-15T00:45:54Z</dcterms:modified>
</cp:coreProperties>
</file>