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 synów Lewiego kapłaństwo biorąc przykazanie mają by pobierać dziesięcinę od ludu według Prawa to jest od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urząd kapłański, mają nakaz – zgodnie z Prawem – pobierania dziesięciny od ludu,* to jest od swoich braci, choć także wyszli z lędźwi Abrahama;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z synów Lewiego, kapłaństwo otrzymując, przykazanie mają, (by) pobierać dziesięcinę od ludu według Prawa, to jest (od) braci* ich**, chociaż wychodzących z biodra Abrahama;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 synów Lewiego kapłaństwo biorąc przykazanie mają (by) pobierać dziesięcinę (od) ludu według Prawa to jest (od) braci ich chociaż wychodzących z lędźwi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&lt;x&gt;40 18:21&lt;/x&gt;; &lt;x&gt;50 14:22-29&lt;/x&gt;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współplemieńcach i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2024-05-20T14:37:05Z</dcterms:modified>
</cp:coreProperties>
</file>