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za najwyższą radość uważajcie te chwile, gdy jesteście poddawani przeróżnym próbom.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największą radość, moi bracia, gdy rozmaite próby przechodzicie;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największą radość miejcie, bracia moi! gdy w rozmaite pokusy wpadacie,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wszelką radość poczytajcie, bracia moi, gdy w rozmaite pokusy wpadniecie,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pełną radość poczytujcie sobie, bracia moi, ilekroć spadają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najwyższą radość, bracia moi, gdy rozmaite próby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pełni, moi bracia, gdy spadną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Przyjmujcie z wielką radością różne doświadczenia, jakie was spotykają.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pełnię wesela uważajcie, moi bracia, gdy wystawiani jesteście na różne 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Z prawdziwą radością przyjmujcie różne próby i doświadczenia, jakim jesteście poddani,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przyjmujcie z pełną radością rozmaite doświadczenia, przez które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майте повну радість, коли впадаєте в різні спокуси,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 pełną radość, moi bracia, gdy wpadniecie w różnorodne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sobie to wszystko za radość, moi bracia, kiedy stajecie wobec rozmaitych pokus,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to za samą radość, bracia moi, gdy was spotykają rozmaite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się, gdy spotykają was rozmaite trudności!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2024-05-19T05:30:03Z</dcterms:modified>
</cp:coreProperties>
</file>