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was, Świętego, i sami świętymi w całym postępowaniu stańcie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który wezwał was Świętego i sami święci w każdym postępowaniu stańcie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wzorem Świętego, który was powołał,* i wy bądźcie święci we wszelkim postępowaniu,**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(Tego), (który powołał) was, Świętego, i sami świętymi w każdym obracaniu się* stańcie się,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(Tego) który wezwał was Świętego i sami święci w każdym postępowaniu stańcie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4:7&lt;/x&gt;; &lt;x&gt;670 2:21&lt;/x&gt;; &lt;x&gt;670 3:9&lt;/x&gt;; &lt;x&gt;670 5:10&lt;/x&gt;; 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postępowaniu, ἐν  ἀναστροφῇ, l. prowadzeniu się, w codziennym życiu; zob.: &lt;x&gt;670 1:17&lt;/x&gt;, 18;&lt;x&gt;670 2:12&lt;/x&gt;;&lt;x&gt;670 3:1&lt;/x&gt;, 2, 16; por. ἀναστράφητε z Pawłowym περιπατεῖτε, np. &lt;x&gt;560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12:14&lt;/x&gt;; &lt;x&gt;670 2:12&lt;/x&gt;; &lt;x&gt;670 3:1-2&lt;/x&gt;; &lt;x&gt;680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2024-05-15T16:26:43Z</dcterms:modified>
</cp:coreProperties>
</file>