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57"/>
        <w:gridCol w:w="53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― wypróbowanie waszej ― wiary, kosztowniejsze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[od]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złota ― zniszczalnego, przez ogień zaś próbowanego, zostałaby znaleziona ku wywyższeniu i uwielbieniu i czci w objawieniu Jezusa Pomazańca;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wypróbowanie waszej wiary o wiele droższe niż złoto które jest zniszczalne przez ogień zaś które jest próbowane zostałoby znalezione na pochwałę i szacunek i chwałę w objawieniu się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to, aby doświadczenie waszej wiary,* ** cenniejsze niż zniszczalne złoto, choć w ogniu próbowane,*** dało o sobie znać dla wywyższenia, chwały i czci**** w objawieniu Jezusa Chrystusa;*****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wypróbowanie* waszej wiary, o wiele więcej szacowne (od) złota ginącego, przez ogień zaś próbowanego, zostałoby znalezione na pochwałę, i chwałę, i szacunek podczas objawienia się Jezusa Pomazańca.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wypróbowanie waszej wiary o wiele droższe (niż) złoto które jest zniszczalne przez ogień zaś które jest próbowane zostałoby znalezione na pochwałę i szacunek i chwałę w objawieniu się Jezusa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doświadczenie wiary, δοκίμιον τῆς πίστεως, l. doświadczona wiara.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17:3&lt;/x&gt;; &lt;x&gt;660 1:3&lt;/x&gt;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&lt;x&gt;220 23:10&lt;/x&gt;; &lt;x&gt;230 66:10&lt;/x&gt;; &lt;x&gt;240 17:3&lt;/x&gt;; &lt;x&gt;290 48:10&lt;/x&gt;; &lt;x&gt;530 3:13&lt;/x&gt;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2:7&lt;/x&gt;; &lt;x&gt;530 4:5&lt;/x&gt;; &lt;x&gt;540 4:17&lt;/x&gt;; &lt;x&gt;590 2:19&lt;/x&gt;; &lt;x&gt;620 4:8&lt;/x&gt;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&lt;x&gt;490 17:30&lt;/x&gt;; &lt;x&gt;530 1:7&lt;/x&gt;; &lt;x&gt;600 1:7&lt;/x&gt;; &lt;x&gt;670 4:13&lt;/x&gt;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2024-05-16T19:04:48Z</dcterms:modified>
</cp:coreProperties>
</file>