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88"/>
        <w:gridCol w:w="54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wydała ― ziemia ziele traw, siejące nasienie według rodzaju i wzajemnych podobieństw, i drzewo owocowe czyniące owoc, co ― nasienie jego w jego według rodzaju na ― ziemi. I powiedział ― Bóg, że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[było]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wypuściła trawę, roślinność wydającą nasienie według swego rodzaju i drzewo rodzące owoc, w którym jest nasienie, według swego rodzaju, i Bóg uznał to za dobre.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2024-05-17T08:08:01Z</dcterms:modified>
</cp:coreProperties>
</file>