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2"/>
        <w:gridCol w:w="3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― Bóg na ― sklepieniu ― nieba aby świeciły nad 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niebios, aby świeciły nad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na sklepieniu nieba, by oświetlały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na firmamencie nieba, aby świeciły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 Bóg na rozpostarciu nieba, aby świeciły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 na utwierdzeniu nieba, aby świeciły nad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nieba, aby świeciły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niebios, aby świeciły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je Bóg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świeciły nad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niebieskim, by świeciły nad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nieba, aby oświecały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je Bóg na sklepieniu nieba, aby oświetlały ziemię,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їх Бог на небесній тверді, щоб світили на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na przestworze nieba dla przyświecania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w przestworzu niebios, żeby oświetlały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2024-05-15T11:11:24Z</dcterms:modified>
</cp:coreProperties>
</file>