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Cętkowane będą twoją zapłatą, wszystkie owce rodziły cętkowane, a gdy mówił: Pręgowane będą twoją zapłatą, całe stado rodziło pręgowane.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2024-05-20T12:43:08Z</dcterms:modified>
</cp:coreProperties>
</file>