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od nich i rozpłakał się, a potem wrócił do nich, rozmawiał z nimi i wziął spośród nich Symeona, i związał go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2024-05-20T16:42:25Z</dcterms:modified>
</cp:coreProperties>
</file>