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3"/>
        <w:gridCol w:w="6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zapytał młodego człowieka, który mu o tym doniósł: Skąd ty jesteś? A on odpowiedział: Jestem synem przybysza, Amalekity.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2024-05-15T00:34:04Z</dcterms:modified>
</cp:coreProperties>
</file>