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83"/>
        <w:gridCol w:w="2455"/>
        <w:gridCol w:w="2980"/>
        <w:gridCol w:w="33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Kenan, Mahalalel, Jered,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2024-05-21T23:24:26Z</dcterms:modified>
</cp:coreProperties>
</file>