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11"/>
        <w:gridCol w:w="2506"/>
        <w:gridCol w:w="3041"/>
        <w:gridCol w:w="3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2024-05-14T20:40:03Z</dcterms:modified>
</cp:coreProperties>
</file>