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zapanował po nim Chuszam z ziemi Temanitów.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2024-05-21T22:41:44Z</dcterms:modified>
</cp:coreProperties>
</file>