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9"/>
        <w:gridCol w:w="3567"/>
        <w:gridCol w:w="3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 i 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 to: Kusz i 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Chamowi: Chus i Misraim, Put i Chanaan.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Cham: Chus i Mesraim, i Fut, i Chanaan.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Chama byli: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Chama byli: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Chama byli: Kusz, Micraim, Put i Kenaan.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Хама: Хус і Месраїм, Фуд і Ханаан.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Kusz, Micraim,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Chama byli: Kusz i Micraim, Put i 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2024-05-15T08:38:56Z</dcterms:modified>
</cp:coreProperties>
</file>