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8"/>
        <w:gridCol w:w="6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król* Egiptu wezwał położne i powiedział do nich: Dlaczego uczyniłyście tę rzecz i zostawiałyście chłopców przy życiu?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faraon.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2024-05-16T21:01:37Z</dcterms:modified>
</cp:coreProperties>
</file>