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swe dłonie do JHWH; i ustały gromy i grad, a deszcz* nie padał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Mojżesz wyszedł od faraona i opuścił miasto, wyciągnął dłonie do JAHWE. Gromy ustały. Ustał grad i deszcz przestał padać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 i wyciągnął ręce do JAHWE. Ustały wtedy grzmoty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Mojżesz od Faraona z miasta, wyciągnął ręce swe do Pana; i przestały gromy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Mojżesz od Faraona z miasta wyciągnął ręce do JAHWE i przestały gromy i grad, i nie kropnął więcej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Mojżesz od faraona do miasta i wyciągnął dłonie do Pana, i ustały grzmoty i grad. Także deszcz już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dłonie swe do Pana; i ustały grzmoty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miasto, wyciągnął dłonie do JAHWE, a wtedy ucichły grzmoty i grad, i deszcz przestał padać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odszedł od faraona i udał się za miasto. Gdy wzniósł ręce do JAHWE, ustały grzmoty i gradobicie, a deszcz przestał smagać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od faraona za miasto i wzniósł ręce do Jahwe. Ustały wtedy grzmoty i grad, a deszcz nie padał już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wyszedł od faraona z miasta, wyciągnął [w modlitwie] ręce do Boga i ustały grzmoty, a grad i deszcz nie spadały już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Мойсей поза місто від Фараона, і підняв руки до Господа, і спинилися громи і град, і дощ більше не падав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Mojżesz wyszedł z miasta faraona oraz wzniósł swoje ręce do WIEKUISTEGO, a ustały gromy i grad oraz deszcz już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 i podniósł ręce ku JAHWE, a grzmoty oraz grad zaczęły ustawać i deszcz już nie padał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występuje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2024-05-19T21:04:36Z</dcterms:modified>
</cp:coreProperties>
</file>