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6"/>
        <w:gridCol w:w="5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Zhardziało serce faraona i nie wypuścił synów Izraela, tak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zhardział i nie wypuścił synów Izraela — tak zresztą, jak JAHWE zapowiedział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pozostało zatwardziałe i nie wypuścił synów Izraela, jak JAHWE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zatwardziało serce Faraonowe, i nie wypuścił synów Izraelskich, jako był 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ociężało serce jego i sług jego, i zatwardziało zbytnie, i nie puścił synów Izraelowych, jako przykazał JAHWE przez rękę Mojżeszową.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pozostało tak uparte serce faraona, że nie wypuścił Izraelitów, jak to zapowiedział Pan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izraelskich, tak jak Pan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twarde i nie wypuścił Izraelitów, tak jak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zaciął się w uporze i nie wypuścił Izraelitów, tak jak JAHWE przepowiedział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pozostało nieczułe i nie wypuścił synów Izraela, jak to zapowiedział Jahwe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stał się jeszcze bardziej zawzięty i nie wypuścił synów Jisraela, tak jak zapowiedział Bóg przez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ствердло серце Фараона, і не відіслав синів Ізраїля, так як сказав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faraona tak stwardniało, że nie uwolnił synów Israela; jak WIEKUISTY zapowiedział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serce faraona trwało w uporze; i nie odprawił synów Izraela, jak to JAHWE oświadczył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2024-05-20T09:19:58Z</dcterms:modified>
</cp:coreProperties>
</file>