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surowo skarci, gdy w skrytości będziecie stronniczy.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2024-05-20T15:24:32Z</dcterms:modified>
</cp:coreProperties>
</file>