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1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Ty posiadłeś** me nerki,*** Utkałeś mnie w łonie mej matki.****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sprawiłeś, że myślę i czuję,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Utkałeś mnie w łonie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panujesz nad moimi nerkami; okryłeś mnie w łonie mojej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zaiste w nocy masz nerki moje; okryłeś mię w żywocie matki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tyś posiadł nerki moje, przyjąłeś mię z żywota matki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utworzyłeś moje nerki, Ty utkałeś mnie w łonie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stworzyłeś nerki moje, Ukształtowałeś mnie w łonie matki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ukształtowałeś moje wnętrze, utkałeś mnie w łonie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ukształtowałeś moje sumienie, przygarnąłeś mnie już w łonie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bowiem ukształtował nerki moje, utkałeś mnie w łonie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впізнав, що Господь зробить суд бідному і месть убогому.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ukształtowałeś moje nerki, uformowałeś mnie w łonie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utworzyłeś moje nerki; osłaniałeś mnie w łonie mej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rzeczywiście.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posiadłeś, </w:t>
      </w:r>
      <w:r>
        <w:rPr>
          <w:rtl/>
        </w:rPr>
        <w:t>קָנִיתָ</w:t>
      </w:r>
      <w:r>
        <w:rPr>
          <w:rtl w:val="0"/>
        </w:rPr>
        <w:t xml:space="preserve"> (qanita), l. stworzyłeś, zob. &lt;x&gt;230 104:24&lt;/x&gt;..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nerki, ּ</w:t>
      </w:r>
      <w:r>
        <w:rPr>
          <w:rtl/>
        </w:rPr>
        <w:t>כִלְיֹות</w:t>
      </w:r>
      <w:r>
        <w:rPr>
          <w:rtl w:val="0"/>
        </w:rPr>
        <w:t xml:space="preserve"> (kiljot), idiom: sumienie: &lt;x&gt;230 7:9&lt;/x&gt;;&lt;x&gt;230 26:2&lt;/x&gt; (&lt;x&gt;230 139:13&lt;/x&gt;L.).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10:8&lt;/x&gt;; &lt;x&gt;230 119:73&lt;/x&gt;; &lt;x&gt;300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2024-05-20T10:49:18Z</dcterms:modified>
</cp:coreProperties>
</file>