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Nawiązuje ona do Zyfitów, którzy przyszli i donieśli Saulowi, że Dawid ukrywa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Zyfejczycy, i rzekli do Saula: Dawid się kryje przed tobą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Zyfejanie i rzekli do Saula: Aza się u nas Dawid nie zataił? 1 Kró. 23 19 i 26.1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Zifejczycy przybyli do Saula, mówiąc: Oto Dawid u nas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rzekli do Saula: Dawid ukrywa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mieszkańcy Zif i powiedzieli do Saula: Czyż nie u nas ukrywa się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Zif przyszli donieść Saulowi: „Dawid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Zyfici przybyli, by oznajmić Saulowi: ”Dawid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чуйний до моєї молитви і не погорди моїм благанням,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 i powiedzieli do Saula: Oto Dawid ukrywa się 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 mą modlitwę; racz nadstawić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2024-05-19T17:26:17Z</dcterms:modified>
</cp:coreProperties>
</file>