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2"/>
        <w:gridCol w:w="176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Zyfici i powiedzieli do Saula: Czy Dawid nie ukrywa się u nas?*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23:14-24&lt;/x&gt;; &lt;x&gt;90 26:1&lt;/x&gt;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2024-05-19T21:02:10Z</dcterms:modified>
</cp:coreProperties>
</file>