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9"/>
        <w:gridCol w:w="2305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pomaga! Pan oparciem mojej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2024-05-20T04:21:54Z</dcterms:modified>
</cp:coreProperties>
</file>