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Najwyższego,* Do Boga, Stróża moich spraw.**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46:5&lt;/x&gt;; &lt;x&gt;230 47:3&lt;/x&gt;; &lt;x&gt;230 73:11&lt;/x&gt;; &lt;x&gt;230 78:17&lt;/x&gt;; &lt;x&gt;230 82:6&lt;/x&gt;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Dokończyciela, (który jest) nade mną MT; Mojego dobroczyńcy G. Być może: mściciela (tego, który jest gwarantem powodzenia każdej sprawy).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2024-06-03T04:53:36Z</dcterms:modified>
</cp:coreProperties>
</file>