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3"/>
        <w:gridCol w:w="1969"/>
        <w:gridCol w:w="5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ulękniesz* się nocnego strachu** Ani strzały lecącej za dnia,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będziesz się bał (l. Nie bój się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15:21&lt;/x&gt;; &lt;x&gt;220 21:9&lt;/x&gt;; &lt;x&gt;220 22:10&lt;/x&gt;; &lt;x&gt;300 49:5&lt;/x&gt;; &lt;x&gt;310 3:47&lt;/x&gt;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2024-05-20T15:23:45Z</dcterms:modified>
</cp:coreProperties>
</file>