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wzbogaca* i nie przysparza przy tym trudu.**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 i nie przysparza przy tym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 i nie przynosi z sobą zmartwień.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Pańskie ubogaca, a nie przynosi z sobą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PANSKIE czyni bogatymi, ani się przyłączy do nich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Pana jest bogactwem, [własny] trud niczego tu nie doda.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Pana wzbogaca, lecz własny wysiłek nic do niego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czyni bogatym, własny wysiłek niczego do niego nie doda.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od JAHWE wzbogaca, ludzki trud niczego nie dodaje.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wzbogaca, trud przy nim niczego już nie przysparza.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благословення на голові праведного. Воно множиться, і не пристане до неї смуток в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WIEKUISTEGO – ono wzbogaca, a własny trud nie może do tego nic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JAHWE – oto, co wzbogaca, a on nie dodaje do niego żadnej boleści.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&lt;x&gt;230 127:1-2&lt;/x&gt;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nie przysparza (l. nie dodaje ) (on) do tego trudu, co mogłoby oznaczać, że błogosławieństwo JHWH wzbogaca bez konieczności trudzenia się ze strony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2024-05-20T15:27:49Z</dcterms:modified>
</cp:coreProperties>
</file>