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1"/>
        <w:gridCol w:w="2162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Doigra się sińców i niesławy i nie zmaże swojej hańby.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2024-06-02T19:45:22Z</dcterms:modified>
</cp:coreProperties>
</file>